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91" w:rsidRPr="005D5ABD" w:rsidRDefault="005D5ABD" w:rsidP="00FD5F91">
      <w:pPr>
        <w:pStyle w:val="RecipientAddres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Agnes Madikile</w:t>
      </w:r>
    </w:p>
    <w:p w:rsidR="00FD5F91" w:rsidRPr="005D5ABD" w:rsidRDefault="005D5ABD" w:rsidP="00FD5F91">
      <w:pPr>
        <w:pStyle w:val="RecipientAddres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CEO</w:t>
      </w:r>
    </w:p>
    <w:p w:rsidR="009A462A" w:rsidRPr="005D5ABD" w:rsidRDefault="005D5ABD" w:rsidP="009A462A">
      <w:pPr>
        <w:pStyle w:val="RecipientAddres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Global Motivators</w:t>
      </w:r>
    </w:p>
    <w:p w:rsidR="00AE4849" w:rsidRPr="00AE4849" w:rsidRDefault="00D27A70" w:rsidP="00AE4849">
      <w:pPr>
        <w:pStyle w:val="Salutation"/>
        <w:rPr>
          <w:rFonts w:asciiTheme="minorHAnsi" w:hAnsiTheme="minorHAnsi"/>
          <w:sz w:val="22"/>
          <w:szCs w:val="22"/>
        </w:rPr>
      </w:pPr>
      <w:r w:rsidRPr="005D5ABD">
        <w:rPr>
          <w:rFonts w:asciiTheme="minorHAnsi" w:hAnsiTheme="minorHAnsi"/>
          <w:sz w:val="22"/>
          <w:szCs w:val="22"/>
        </w:rPr>
        <w:t xml:space="preserve">Dear </w:t>
      </w:r>
      <w:r w:rsidR="00DF130C">
        <w:rPr>
          <w:rFonts w:asciiTheme="minorHAnsi" w:hAnsiTheme="minorHAnsi"/>
          <w:sz w:val="22"/>
          <w:szCs w:val="22"/>
        </w:rPr>
        <w:t>&lt;&lt;Name&gt;&gt; &lt;&lt;Surname&gt;&gt;</w:t>
      </w:r>
      <w:bookmarkStart w:id="0" w:name="_GoBack"/>
      <w:bookmarkEnd w:id="0"/>
    </w:p>
    <w:p w:rsidR="0066376F" w:rsidRPr="005D5ABD" w:rsidRDefault="0066376F" w:rsidP="005D5ABD">
      <w:pPr>
        <w:pStyle w:val="BodyText"/>
        <w:rPr>
          <w:rFonts w:asciiTheme="minorHAnsi" w:hAnsiTheme="minorHAnsi"/>
          <w:sz w:val="22"/>
          <w:szCs w:val="22"/>
        </w:rPr>
      </w:pPr>
      <w:r w:rsidRPr="005D5ABD">
        <w:rPr>
          <w:rFonts w:asciiTheme="minorHAnsi" w:hAnsiTheme="minorHAnsi"/>
          <w:sz w:val="22"/>
          <w:szCs w:val="22"/>
        </w:rPr>
        <w:t xml:space="preserve">Thank you for speaking at the monthly meeting of </w:t>
      </w:r>
      <w:r w:rsidR="005D5ABD">
        <w:rPr>
          <w:rFonts w:asciiTheme="minorHAnsi" w:hAnsiTheme="minorHAnsi"/>
          <w:sz w:val="22"/>
          <w:szCs w:val="22"/>
        </w:rPr>
        <w:t>Johnson Realty</w:t>
      </w:r>
      <w:r w:rsidRPr="005D5ABD">
        <w:rPr>
          <w:rFonts w:asciiTheme="minorHAnsi" w:hAnsiTheme="minorHAnsi"/>
          <w:sz w:val="22"/>
          <w:szCs w:val="22"/>
        </w:rPr>
        <w:t xml:space="preserve"> on</w:t>
      </w:r>
      <w:r w:rsidR="005D5ABD">
        <w:rPr>
          <w:rFonts w:asciiTheme="minorHAnsi" w:hAnsiTheme="minorHAnsi"/>
          <w:sz w:val="22"/>
          <w:szCs w:val="22"/>
        </w:rPr>
        <w:t xml:space="preserve"> 18 November</w:t>
      </w:r>
      <w:r w:rsidRPr="005D5ABD">
        <w:rPr>
          <w:rFonts w:asciiTheme="minorHAnsi" w:hAnsiTheme="minorHAnsi"/>
          <w:sz w:val="22"/>
          <w:szCs w:val="22"/>
        </w:rPr>
        <w:t xml:space="preserve">. Your presentation on </w:t>
      </w:r>
      <w:r w:rsidR="005D5ABD">
        <w:rPr>
          <w:rFonts w:asciiTheme="minorHAnsi" w:hAnsiTheme="minorHAnsi"/>
          <w:sz w:val="22"/>
          <w:szCs w:val="22"/>
        </w:rPr>
        <w:t>keeping motivated</w:t>
      </w:r>
      <w:r w:rsidRPr="005D5ABD">
        <w:rPr>
          <w:rFonts w:asciiTheme="minorHAnsi" w:hAnsiTheme="minorHAnsi"/>
          <w:sz w:val="22"/>
          <w:szCs w:val="22"/>
        </w:rPr>
        <w:t xml:space="preserve"> was very well received by our </w:t>
      </w:r>
      <w:r w:rsidR="005D5ABD">
        <w:rPr>
          <w:rFonts w:asciiTheme="minorHAnsi" w:hAnsiTheme="minorHAnsi"/>
          <w:sz w:val="22"/>
          <w:szCs w:val="22"/>
        </w:rPr>
        <w:t>staff</w:t>
      </w:r>
      <w:r w:rsidRPr="005D5ABD">
        <w:rPr>
          <w:rFonts w:asciiTheme="minorHAnsi" w:hAnsiTheme="minorHAnsi"/>
          <w:sz w:val="22"/>
          <w:szCs w:val="22"/>
        </w:rPr>
        <w:t xml:space="preserve">. The information in your speech and the additional reference material you provided were both fascinating and timely. </w:t>
      </w:r>
    </w:p>
    <w:p w:rsidR="0066376F" w:rsidRPr="005D5ABD" w:rsidRDefault="0066376F" w:rsidP="005D5ABD">
      <w:pPr>
        <w:pStyle w:val="BodyText"/>
        <w:rPr>
          <w:rFonts w:asciiTheme="minorHAnsi" w:hAnsiTheme="minorHAnsi"/>
          <w:sz w:val="22"/>
          <w:szCs w:val="22"/>
        </w:rPr>
      </w:pPr>
      <w:r w:rsidRPr="005D5ABD">
        <w:rPr>
          <w:rFonts w:asciiTheme="minorHAnsi" w:hAnsiTheme="minorHAnsi"/>
          <w:sz w:val="22"/>
          <w:szCs w:val="22"/>
        </w:rPr>
        <w:t xml:space="preserve">We hope that you enjoyed meeting the </w:t>
      </w:r>
      <w:r w:rsidR="005D5ABD">
        <w:rPr>
          <w:rFonts w:asciiTheme="minorHAnsi" w:hAnsiTheme="minorHAnsi"/>
          <w:sz w:val="22"/>
          <w:szCs w:val="22"/>
        </w:rPr>
        <w:t>staff</w:t>
      </w:r>
      <w:r w:rsidRPr="005D5ABD">
        <w:rPr>
          <w:rFonts w:asciiTheme="minorHAnsi" w:hAnsiTheme="minorHAnsi"/>
          <w:sz w:val="22"/>
          <w:szCs w:val="22"/>
        </w:rPr>
        <w:t xml:space="preserve"> of </w:t>
      </w:r>
      <w:r w:rsidR="005D5ABD">
        <w:rPr>
          <w:rFonts w:asciiTheme="minorHAnsi" w:hAnsiTheme="minorHAnsi"/>
          <w:sz w:val="22"/>
          <w:szCs w:val="22"/>
        </w:rPr>
        <w:t>Johnson Realty</w:t>
      </w:r>
      <w:r w:rsidRPr="005D5ABD">
        <w:rPr>
          <w:rFonts w:asciiTheme="minorHAnsi" w:hAnsiTheme="minorHAnsi"/>
          <w:sz w:val="22"/>
          <w:szCs w:val="22"/>
        </w:rPr>
        <w:t xml:space="preserve"> and that you will consider returning in the future to continue the discussion.</w:t>
      </w:r>
    </w:p>
    <w:p w:rsidR="00272AE7" w:rsidRPr="005D5ABD" w:rsidRDefault="0066376F" w:rsidP="0066376F">
      <w:pPr>
        <w:pStyle w:val="BodyText"/>
        <w:rPr>
          <w:rFonts w:asciiTheme="minorHAnsi" w:hAnsiTheme="minorHAnsi"/>
          <w:sz w:val="22"/>
          <w:szCs w:val="22"/>
        </w:rPr>
      </w:pPr>
      <w:r w:rsidRPr="005D5ABD">
        <w:rPr>
          <w:rFonts w:asciiTheme="minorHAnsi" w:hAnsiTheme="minorHAnsi"/>
          <w:sz w:val="22"/>
          <w:szCs w:val="22"/>
        </w:rPr>
        <w:t>Thank you again for taking the time to speak at our meeting</w:t>
      </w:r>
      <w:r w:rsidR="00272AE7" w:rsidRPr="005D5ABD">
        <w:rPr>
          <w:rFonts w:asciiTheme="minorHAnsi" w:hAnsiTheme="minorHAnsi"/>
          <w:sz w:val="22"/>
          <w:szCs w:val="22"/>
        </w:rPr>
        <w:t>.</w:t>
      </w:r>
    </w:p>
    <w:p w:rsidR="00FD5F91" w:rsidRPr="005D5ABD" w:rsidRDefault="00D27A70" w:rsidP="00FD5F91">
      <w:pPr>
        <w:pStyle w:val="Closing"/>
        <w:rPr>
          <w:rFonts w:asciiTheme="minorHAnsi" w:hAnsiTheme="minorHAnsi"/>
          <w:sz w:val="22"/>
          <w:szCs w:val="22"/>
        </w:rPr>
      </w:pPr>
      <w:r w:rsidRPr="005D5ABD">
        <w:rPr>
          <w:rFonts w:asciiTheme="minorHAnsi" w:hAnsiTheme="minorHAnsi"/>
          <w:sz w:val="22"/>
          <w:szCs w:val="22"/>
        </w:rPr>
        <w:t>Sincerely,</w:t>
      </w:r>
    </w:p>
    <w:p w:rsidR="00CF13D7" w:rsidRPr="005D5ABD" w:rsidRDefault="00CF13D7" w:rsidP="00FD5F91">
      <w:pPr>
        <w:pStyle w:val="Signature"/>
        <w:rPr>
          <w:rFonts w:asciiTheme="minorHAnsi" w:hAnsiTheme="minorHAnsi"/>
          <w:sz w:val="22"/>
          <w:szCs w:val="22"/>
        </w:rPr>
      </w:pPr>
    </w:p>
    <w:sectPr w:rsidR="00CF13D7" w:rsidRPr="005D5ABD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C5" w:rsidRDefault="00E514C5">
      <w:r>
        <w:separator/>
      </w:r>
    </w:p>
  </w:endnote>
  <w:endnote w:type="continuationSeparator" w:id="0">
    <w:p w:rsidR="00E514C5" w:rsidRDefault="00E5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C5" w:rsidRDefault="00E514C5">
      <w:r>
        <w:separator/>
      </w:r>
    </w:p>
  </w:footnote>
  <w:footnote w:type="continuationSeparator" w:id="0">
    <w:p w:rsidR="00E514C5" w:rsidRDefault="00E5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5D5ABD">
      <w:rPr>
        <w:noProof/>
      </w:rPr>
      <w:t>August 25, 2010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DF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1CE3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D5ABD"/>
    <w:rsid w:val="005F4F00"/>
    <w:rsid w:val="0061751D"/>
    <w:rsid w:val="006308D8"/>
    <w:rsid w:val="00643A94"/>
    <w:rsid w:val="00650B2F"/>
    <w:rsid w:val="0066376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53EE"/>
    <w:rsid w:val="00876FF3"/>
    <w:rsid w:val="00885F32"/>
    <w:rsid w:val="008C0A78"/>
    <w:rsid w:val="009321DF"/>
    <w:rsid w:val="00956F81"/>
    <w:rsid w:val="00981E11"/>
    <w:rsid w:val="009A462A"/>
    <w:rsid w:val="009D33F8"/>
    <w:rsid w:val="009E1724"/>
    <w:rsid w:val="009F2F6E"/>
    <w:rsid w:val="009F34DD"/>
    <w:rsid w:val="00A46190"/>
    <w:rsid w:val="00AE27A5"/>
    <w:rsid w:val="00AE4849"/>
    <w:rsid w:val="00B26817"/>
    <w:rsid w:val="00B76823"/>
    <w:rsid w:val="00BD0BBB"/>
    <w:rsid w:val="00BE5394"/>
    <w:rsid w:val="00C833FF"/>
    <w:rsid w:val="00CC2ADC"/>
    <w:rsid w:val="00CE2C65"/>
    <w:rsid w:val="00CF13D7"/>
    <w:rsid w:val="00D12684"/>
    <w:rsid w:val="00D27A70"/>
    <w:rsid w:val="00DF130C"/>
    <w:rsid w:val="00E514C5"/>
    <w:rsid w:val="00EA5EAF"/>
    <w:rsid w:val="00F07C74"/>
    <w:rsid w:val="00F301D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19BC09-EDAE-4192-AF32-1244369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AppData\Roaming\Microsoft\Templates\Thank%20you%20letter%20to%20spea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to speaker.dot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B.GOSLING</cp:lastModifiedBy>
  <cp:revision>4</cp:revision>
  <cp:lastPrinted>2002-01-24T15:21:00Z</cp:lastPrinted>
  <dcterms:created xsi:type="dcterms:W3CDTF">2012-02-22T09:23:00Z</dcterms:created>
  <dcterms:modified xsi:type="dcterms:W3CDTF">2014-03-06T21:47:00Z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TC060910251033</vt:lpwstr>
  </property>
</Properties>
</file>